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7" w:rsidRPr="00C55E3B" w:rsidRDefault="00815B04" w:rsidP="009511D5">
      <w:pPr>
        <w:pStyle w:val="KeinLeerraum"/>
        <w:rPr>
          <w:b/>
          <w:sz w:val="24"/>
          <w:szCs w:val="24"/>
          <w:lang w:eastAsia="de-CH"/>
        </w:rPr>
      </w:pPr>
      <w:bookmarkStart w:id="0" w:name="_GoBack"/>
      <w:bookmarkEnd w:id="0"/>
      <w:r w:rsidRPr="00C55E3B">
        <w:rPr>
          <w:b/>
          <w:sz w:val="24"/>
          <w:szCs w:val="24"/>
          <w:lang w:eastAsia="de-CH"/>
        </w:rPr>
        <w:t>Absender</w:t>
      </w:r>
    </w:p>
    <w:p w:rsidR="00BD7437" w:rsidRDefault="00BD7437" w:rsidP="009511D5">
      <w:pPr>
        <w:pStyle w:val="KeinLeerraum"/>
        <w:rPr>
          <w:sz w:val="24"/>
          <w:szCs w:val="24"/>
          <w:lang w:eastAsia="de-CH"/>
        </w:rPr>
      </w:pPr>
    </w:p>
    <w:p w:rsidR="003341D7" w:rsidRPr="003341D7" w:rsidRDefault="00815B04" w:rsidP="00BD7437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Name</w:t>
      </w:r>
      <w:r w:rsidR="003341D7" w:rsidRPr="003341D7">
        <w:rPr>
          <w:sz w:val="24"/>
          <w:szCs w:val="24"/>
          <w:lang w:eastAsia="de-CH"/>
        </w:rPr>
        <w:t>, Vorname</w:t>
      </w:r>
    </w:p>
    <w:p w:rsidR="00BD7437" w:rsidRDefault="00BD7437" w:rsidP="00BD7437">
      <w:pPr>
        <w:pStyle w:val="KeinLeerraum"/>
        <w:rPr>
          <w:sz w:val="24"/>
          <w:szCs w:val="24"/>
          <w:lang w:eastAsia="de-CH"/>
        </w:rPr>
      </w:pPr>
    </w:p>
    <w:p w:rsidR="003341D7" w:rsidRPr="003341D7" w:rsidRDefault="00815B04" w:rsidP="00BD7437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Adresse</w:t>
      </w:r>
    </w:p>
    <w:p w:rsidR="00BD7437" w:rsidRDefault="00BD7437" w:rsidP="00BD7437">
      <w:pPr>
        <w:pStyle w:val="KeinLeerraum"/>
        <w:rPr>
          <w:sz w:val="24"/>
          <w:szCs w:val="24"/>
          <w:lang w:eastAsia="de-CH"/>
        </w:rPr>
      </w:pPr>
    </w:p>
    <w:p w:rsidR="00815B04" w:rsidRPr="003341D7" w:rsidRDefault="00815B04" w:rsidP="00BD7437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PLZ/Ort</w:t>
      </w:r>
    </w:p>
    <w:p w:rsidR="00BD7437" w:rsidRDefault="00BD7437" w:rsidP="00BD7437">
      <w:pPr>
        <w:pStyle w:val="KeinLeerraum"/>
        <w:rPr>
          <w:sz w:val="24"/>
          <w:szCs w:val="24"/>
          <w:lang w:eastAsia="de-CH"/>
        </w:rPr>
      </w:pPr>
    </w:p>
    <w:p w:rsidR="003341D7" w:rsidRPr="003341D7" w:rsidRDefault="003341D7" w:rsidP="00BD7437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Land</w:t>
      </w:r>
    </w:p>
    <w:p w:rsidR="00815B04" w:rsidRPr="003341D7" w:rsidRDefault="00815B04" w:rsidP="009511D5">
      <w:pPr>
        <w:pStyle w:val="KeinLeerraum"/>
        <w:ind w:left="4956" w:firstLine="708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 xml:space="preserve">An Herrn Präsidenten der Republik Ukraine </w:t>
      </w:r>
    </w:p>
    <w:p w:rsidR="00815B04" w:rsidRPr="003341D7" w:rsidRDefault="00815B04" w:rsidP="009511D5">
      <w:pPr>
        <w:pStyle w:val="KeinLeerraum"/>
        <w:ind w:left="5664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 xml:space="preserve">Petro </w:t>
      </w:r>
      <w:proofErr w:type="spellStart"/>
      <w:r w:rsidRPr="003341D7">
        <w:rPr>
          <w:sz w:val="24"/>
          <w:szCs w:val="24"/>
          <w:lang w:eastAsia="de-CH"/>
        </w:rPr>
        <w:t>Poroschenko</w:t>
      </w:r>
      <w:proofErr w:type="spellEnd"/>
      <w:r w:rsidRPr="003341D7">
        <w:rPr>
          <w:sz w:val="24"/>
          <w:szCs w:val="24"/>
          <w:lang w:eastAsia="de-CH"/>
        </w:rPr>
        <w:t xml:space="preserve"> </w:t>
      </w:r>
      <w:proofErr w:type="spellStart"/>
      <w:r w:rsidR="00C1329C">
        <w:rPr>
          <w:color w:val="222222"/>
          <w:sz w:val="24"/>
          <w:szCs w:val="24"/>
          <w:shd w:val="clear" w:color="auto" w:fill="FFFFFF"/>
          <w:lang w:eastAsia="de-CH"/>
        </w:rPr>
        <w:t>Alekseïe</w:t>
      </w:r>
      <w:r w:rsidR="009511D5" w:rsidRPr="003341D7">
        <w:rPr>
          <w:color w:val="222222"/>
          <w:sz w:val="24"/>
          <w:szCs w:val="24"/>
          <w:shd w:val="clear" w:color="auto" w:fill="FFFFFF"/>
          <w:lang w:eastAsia="de-CH"/>
        </w:rPr>
        <w:t>vitch</w:t>
      </w:r>
      <w:proofErr w:type="spellEnd"/>
    </w:p>
    <w:p w:rsidR="009511D5" w:rsidRPr="00C1329C" w:rsidRDefault="00815B04" w:rsidP="009511D5">
      <w:pPr>
        <w:pStyle w:val="KeinLeerraum"/>
        <w:ind w:left="4956" w:firstLine="708"/>
        <w:rPr>
          <w:color w:val="333333"/>
          <w:sz w:val="24"/>
          <w:szCs w:val="24"/>
          <w:lang w:eastAsia="de-CH"/>
        </w:rPr>
      </w:pPr>
      <w:proofErr w:type="spellStart"/>
      <w:r w:rsidRPr="00C1329C">
        <w:rPr>
          <w:color w:val="333333"/>
          <w:sz w:val="24"/>
          <w:szCs w:val="24"/>
          <w:lang w:eastAsia="de-CH"/>
        </w:rPr>
        <w:t>Bankovastr</w:t>
      </w:r>
      <w:proofErr w:type="spellEnd"/>
      <w:r w:rsidRPr="00C1329C">
        <w:rPr>
          <w:color w:val="333333"/>
          <w:sz w:val="24"/>
          <w:szCs w:val="24"/>
          <w:lang w:eastAsia="de-CH"/>
        </w:rPr>
        <w:t xml:space="preserve">. 11, 01220 </w:t>
      </w:r>
      <w:proofErr w:type="spellStart"/>
      <w:r w:rsidRPr="00C1329C">
        <w:rPr>
          <w:color w:val="333333"/>
          <w:sz w:val="24"/>
          <w:szCs w:val="24"/>
          <w:lang w:eastAsia="de-CH"/>
        </w:rPr>
        <w:t>Kiev</w:t>
      </w:r>
      <w:proofErr w:type="spellEnd"/>
      <w:r w:rsidRPr="00C1329C">
        <w:rPr>
          <w:color w:val="333333"/>
          <w:sz w:val="24"/>
          <w:szCs w:val="24"/>
          <w:lang w:eastAsia="de-CH"/>
        </w:rPr>
        <w:t xml:space="preserve">, </w:t>
      </w:r>
    </w:p>
    <w:p w:rsidR="00815B04" w:rsidRPr="003341D7" w:rsidRDefault="00815B04" w:rsidP="009511D5">
      <w:pPr>
        <w:pStyle w:val="KeinLeerraum"/>
        <w:ind w:left="4956" w:firstLine="708"/>
        <w:rPr>
          <w:sz w:val="24"/>
          <w:szCs w:val="24"/>
          <w:lang w:val="ru-RU" w:eastAsia="de-CH"/>
        </w:rPr>
      </w:pPr>
      <w:r w:rsidRPr="00D77F52">
        <w:rPr>
          <w:sz w:val="24"/>
          <w:szCs w:val="24"/>
          <w:lang w:eastAsia="de-CH"/>
        </w:rPr>
        <w:t>Ukraine</w:t>
      </w:r>
    </w:p>
    <w:p w:rsidR="00815B04" w:rsidRPr="00BD7437" w:rsidRDefault="00BD7437" w:rsidP="009511D5">
      <w:pPr>
        <w:pStyle w:val="KeinLeerraum"/>
        <w:ind w:left="4956" w:firstLine="708"/>
        <w:rPr>
          <w:sz w:val="24"/>
          <w:szCs w:val="24"/>
          <w:lang w:val="ru-RU" w:eastAsia="de-CH"/>
        </w:rPr>
      </w:pPr>
      <w:r>
        <w:t xml:space="preserve">E-Mail: </w:t>
      </w:r>
      <w:hyperlink r:id="rId5" w:tgtFrame="_blank" w:history="1">
        <w:r w:rsidR="00815B04" w:rsidRPr="00BD7437">
          <w:rPr>
            <w:sz w:val="24"/>
            <w:szCs w:val="24"/>
            <w:lang w:eastAsia="de-CH"/>
          </w:rPr>
          <w:t>requests@apu.gov.ua</w:t>
        </w:r>
      </w:hyperlink>
    </w:p>
    <w:p w:rsidR="00815B04" w:rsidRPr="00D77F52" w:rsidRDefault="00815B04" w:rsidP="009511D5">
      <w:pPr>
        <w:pStyle w:val="KeinLeerraum"/>
        <w:rPr>
          <w:sz w:val="24"/>
          <w:szCs w:val="24"/>
          <w:lang w:eastAsia="de-CH"/>
        </w:rPr>
      </w:pPr>
    </w:p>
    <w:p w:rsidR="003341D7" w:rsidRPr="00D77F52" w:rsidRDefault="003341D7" w:rsidP="009511D5">
      <w:pPr>
        <w:pStyle w:val="KeinLeerraum"/>
        <w:rPr>
          <w:sz w:val="24"/>
          <w:szCs w:val="24"/>
          <w:lang w:eastAsia="de-CH"/>
        </w:rPr>
      </w:pPr>
    </w:p>
    <w:p w:rsidR="00815B04" w:rsidRDefault="00815B04" w:rsidP="009511D5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Sehr geehrter Herr</w:t>
      </w:r>
      <w:r w:rsidR="009511D5" w:rsidRPr="003341D7">
        <w:rPr>
          <w:sz w:val="24"/>
          <w:szCs w:val="24"/>
          <w:lang w:eastAsia="de-CH"/>
        </w:rPr>
        <w:t xml:space="preserve"> Präsident</w:t>
      </w:r>
      <w:r w:rsidR="00BD7437">
        <w:rPr>
          <w:sz w:val="24"/>
          <w:szCs w:val="24"/>
          <w:lang w:eastAsia="de-CH"/>
        </w:rPr>
        <w:t>,</w:t>
      </w:r>
    </w:p>
    <w:p w:rsidR="003341D7" w:rsidRPr="003341D7" w:rsidRDefault="003341D7" w:rsidP="009511D5">
      <w:pPr>
        <w:pStyle w:val="KeinLeerraum"/>
        <w:rPr>
          <w:sz w:val="24"/>
          <w:szCs w:val="24"/>
          <w:lang w:eastAsia="de-CH"/>
        </w:rPr>
      </w:pPr>
    </w:p>
    <w:p w:rsidR="003341D7" w:rsidRPr="003341D7" w:rsidRDefault="00A41B5B" w:rsidP="00E758C9">
      <w:pPr>
        <w:pStyle w:val="KeinLeerraum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>Vor kurzem wurde ich</w:t>
      </w:r>
      <w:r w:rsidR="00815B04" w:rsidRPr="003341D7">
        <w:rPr>
          <w:sz w:val="24"/>
          <w:szCs w:val="24"/>
          <w:lang w:eastAsia="de-CH"/>
        </w:rPr>
        <w:t xml:space="preserve"> über das Projekt</w:t>
      </w:r>
      <w:r w:rsidR="00D20EA2">
        <w:rPr>
          <w:sz w:val="24"/>
          <w:szCs w:val="24"/>
          <w:lang w:eastAsia="de-CH"/>
        </w:rPr>
        <w:t xml:space="preserve"> eines Tourismus-Komplexes im S</w:t>
      </w:r>
      <w:r w:rsidR="00140224">
        <w:rPr>
          <w:sz w:val="24"/>
          <w:szCs w:val="24"/>
          <w:lang w:eastAsia="de-CH"/>
        </w:rPr>
        <w:t>v</w:t>
      </w:r>
      <w:r w:rsidR="00D20EA2">
        <w:rPr>
          <w:sz w:val="24"/>
          <w:szCs w:val="24"/>
          <w:lang w:eastAsia="de-CH"/>
        </w:rPr>
        <w:t>ydo</w:t>
      </w:r>
      <w:r w:rsidR="00140224">
        <w:rPr>
          <w:sz w:val="24"/>
          <w:szCs w:val="24"/>
          <w:lang w:eastAsia="de-CH"/>
        </w:rPr>
        <w:t>v</w:t>
      </w:r>
      <w:r w:rsidR="00395A72">
        <w:rPr>
          <w:sz w:val="24"/>
          <w:szCs w:val="24"/>
          <w:lang w:eastAsia="de-CH"/>
        </w:rPr>
        <w:t>ets-M</w:t>
      </w:r>
      <w:r w:rsidR="00815B04" w:rsidRPr="003341D7">
        <w:rPr>
          <w:sz w:val="24"/>
          <w:szCs w:val="24"/>
          <w:lang w:eastAsia="de-CH"/>
        </w:rPr>
        <w:t xml:space="preserve">assiv in der Region </w:t>
      </w:r>
      <w:proofErr w:type="spellStart"/>
      <w:r w:rsidR="00815B04" w:rsidRPr="003341D7">
        <w:rPr>
          <w:sz w:val="24"/>
          <w:szCs w:val="24"/>
          <w:lang w:eastAsia="de-CH"/>
        </w:rPr>
        <w:t>Transkarpatien</w:t>
      </w:r>
      <w:proofErr w:type="spellEnd"/>
      <w:r w:rsidR="00815B04" w:rsidRPr="003341D7">
        <w:rPr>
          <w:sz w:val="24"/>
          <w:szCs w:val="24"/>
          <w:lang w:eastAsia="de-CH"/>
        </w:rPr>
        <w:t xml:space="preserve"> informiert. </w:t>
      </w:r>
      <w:r>
        <w:rPr>
          <w:sz w:val="24"/>
          <w:szCs w:val="24"/>
          <w:lang w:eastAsia="de-CH"/>
        </w:rPr>
        <w:t>Ich</w:t>
      </w:r>
      <w:r w:rsidR="00815B04" w:rsidRPr="003341D7">
        <w:rPr>
          <w:sz w:val="24"/>
          <w:szCs w:val="24"/>
          <w:lang w:eastAsia="de-CH"/>
        </w:rPr>
        <w:t xml:space="preserve"> möchte Ihnen gegenüber </w:t>
      </w:r>
      <w:r>
        <w:rPr>
          <w:sz w:val="24"/>
          <w:szCs w:val="24"/>
          <w:lang w:eastAsia="de-CH"/>
        </w:rPr>
        <w:t>meine</w:t>
      </w:r>
      <w:r w:rsidR="00815B04" w:rsidRPr="003341D7">
        <w:rPr>
          <w:sz w:val="24"/>
          <w:szCs w:val="24"/>
          <w:lang w:eastAsia="de-CH"/>
        </w:rPr>
        <w:t xml:space="preserve"> Besorgnis </w:t>
      </w:r>
      <w:r w:rsidR="00067DD2">
        <w:rPr>
          <w:sz w:val="24"/>
          <w:szCs w:val="24"/>
          <w:lang w:eastAsia="de-CH"/>
        </w:rPr>
        <w:t>bezüglich der</w:t>
      </w:r>
      <w:r w:rsidR="00815B04" w:rsidRPr="003341D7">
        <w:rPr>
          <w:sz w:val="24"/>
          <w:szCs w:val="24"/>
          <w:lang w:eastAsia="de-CH"/>
        </w:rPr>
        <w:t xml:space="preserve"> Entwicklung dieser Region, seine</w:t>
      </w:r>
      <w:r w:rsidR="00067DD2">
        <w:rPr>
          <w:sz w:val="24"/>
          <w:szCs w:val="24"/>
          <w:lang w:eastAsia="de-CH"/>
        </w:rPr>
        <w:t>r</w:t>
      </w:r>
      <w:r w:rsidR="00815B04" w:rsidRPr="003341D7">
        <w:rPr>
          <w:sz w:val="24"/>
          <w:szCs w:val="24"/>
          <w:lang w:eastAsia="de-CH"/>
        </w:rPr>
        <w:t xml:space="preserve"> ökologische</w:t>
      </w:r>
      <w:r w:rsidR="00067DD2">
        <w:rPr>
          <w:sz w:val="24"/>
          <w:szCs w:val="24"/>
          <w:lang w:eastAsia="de-CH"/>
        </w:rPr>
        <w:t>n</w:t>
      </w:r>
      <w:r w:rsidR="00815B04" w:rsidRPr="003341D7">
        <w:rPr>
          <w:sz w:val="24"/>
          <w:szCs w:val="24"/>
          <w:lang w:eastAsia="de-CH"/>
        </w:rPr>
        <w:t xml:space="preserve"> Zukunft und die unseres gesamten Kontinents</w:t>
      </w:r>
      <w:r w:rsidR="00067DD2" w:rsidRPr="00067DD2">
        <w:rPr>
          <w:sz w:val="24"/>
          <w:szCs w:val="24"/>
          <w:lang w:eastAsia="de-CH"/>
        </w:rPr>
        <w:t xml:space="preserve"> </w:t>
      </w:r>
      <w:r w:rsidR="00067DD2" w:rsidRPr="003341D7">
        <w:rPr>
          <w:sz w:val="24"/>
          <w:szCs w:val="24"/>
          <w:lang w:eastAsia="de-CH"/>
        </w:rPr>
        <w:t>zum Ausdruck bringen</w:t>
      </w:r>
      <w:r w:rsidR="00815B04" w:rsidRPr="003341D7">
        <w:rPr>
          <w:sz w:val="24"/>
          <w:szCs w:val="24"/>
          <w:lang w:eastAsia="de-CH"/>
        </w:rPr>
        <w:t>. Dieses Bergmassiv im Zentrum Europas ist bedeutend für den Wasserhaushalt der ganzen Region und weit über die Grenzen der Ukraine hinaus. Dort Dutzende Hotels</w:t>
      </w:r>
      <w:r w:rsidR="00002770">
        <w:rPr>
          <w:sz w:val="24"/>
          <w:szCs w:val="24"/>
          <w:lang w:eastAsia="de-CH"/>
        </w:rPr>
        <w:t>,</w:t>
      </w:r>
      <w:r w:rsidR="00D20EA2">
        <w:rPr>
          <w:sz w:val="24"/>
          <w:szCs w:val="24"/>
          <w:lang w:eastAsia="de-CH"/>
        </w:rPr>
        <w:t xml:space="preserve"> asph</w:t>
      </w:r>
      <w:r w:rsidR="00002770">
        <w:rPr>
          <w:sz w:val="24"/>
          <w:szCs w:val="24"/>
          <w:lang w:eastAsia="de-CH"/>
        </w:rPr>
        <w:t>altierte Strass</w:t>
      </w:r>
      <w:r w:rsidR="00815B04" w:rsidRPr="003341D7">
        <w:rPr>
          <w:sz w:val="24"/>
          <w:szCs w:val="24"/>
          <w:lang w:eastAsia="de-CH"/>
        </w:rPr>
        <w:t>en, Restaurants, einen Flughafen und Einkaufszentren</w:t>
      </w:r>
      <w:r w:rsidR="00002770">
        <w:rPr>
          <w:sz w:val="24"/>
          <w:szCs w:val="24"/>
          <w:lang w:eastAsia="de-CH"/>
        </w:rPr>
        <w:t xml:space="preserve"> errichten zu wollen</w:t>
      </w:r>
      <w:r w:rsidR="003341D7" w:rsidRPr="003341D7">
        <w:rPr>
          <w:sz w:val="24"/>
          <w:szCs w:val="24"/>
          <w:lang w:eastAsia="de-CH"/>
        </w:rPr>
        <w:t>,</w:t>
      </w:r>
      <w:r w:rsidR="00815B04" w:rsidRPr="003341D7">
        <w:rPr>
          <w:sz w:val="24"/>
          <w:szCs w:val="24"/>
          <w:lang w:eastAsia="de-CH"/>
        </w:rPr>
        <w:t xml:space="preserve"> erscheint </w:t>
      </w:r>
      <w:r>
        <w:rPr>
          <w:sz w:val="24"/>
          <w:szCs w:val="24"/>
          <w:lang w:eastAsia="de-CH"/>
        </w:rPr>
        <w:t>mir</w:t>
      </w:r>
      <w:r w:rsidR="00815B04" w:rsidRPr="003341D7">
        <w:rPr>
          <w:sz w:val="24"/>
          <w:szCs w:val="24"/>
          <w:lang w:eastAsia="de-CH"/>
        </w:rPr>
        <w:t xml:space="preserve"> verfehlt und höchst riskant. </w:t>
      </w:r>
    </w:p>
    <w:p w:rsidR="003341D7" w:rsidRPr="003341D7" w:rsidRDefault="003341D7" w:rsidP="009511D5">
      <w:pPr>
        <w:pStyle w:val="KeinLeerraum"/>
        <w:rPr>
          <w:sz w:val="24"/>
          <w:szCs w:val="24"/>
          <w:lang w:eastAsia="de-CH"/>
        </w:rPr>
      </w:pPr>
    </w:p>
    <w:p w:rsidR="00815B04" w:rsidRPr="003341D7" w:rsidRDefault="00815B04" w:rsidP="00E758C9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 xml:space="preserve">Die Berggebiete Europas sind ein gemeinsames Erbe aller </w:t>
      </w:r>
      <w:proofErr w:type="spellStart"/>
      <w:r w:rsidRPr="003341D7">
        <w:rPr>
          <w:sz w:val="24"/>
          <w:szCs w:val="24"/>
          <w:lang w:eastAsia="de-CH"/>
        </w:rPr>
        <w:t>EuropäerInnen</w:t>
      </w:r>
      <w:proofErr w:type="spellEnd"/>
      <w:r w:rsidRPr="003341D7">
        <w:rPr>
          <w:sz w:val="24"/>
          <w:szCs w:val="24"/>
          <w:lang w:eastAsia="de-CH"/>
        </w:rPr>
        <w:t xml:space="preserve"> über die Grenzen hinweg. Wenn gewisse </w:t>
      </w:r>
      <w:r w:rsidR="0011622E">
        <w:rPr>
          <w:sz w:val="24"/>
          <w:szCs w:val="24"/>
          <w:lang w:eastAsia="de-CH"/>
        </w:rPr>
        <w:t xml:space="preserve">ukrainische </w:t>
      </w:r>
      <w:r w:rsidRPr="003341D7">
        <w:rPr>
          <w:sz w:val="24"/>
          <w:szCs w:val="24"/>
          <w:lang w:eastAsia="de-CH"/>
        </w:rPr>
        <w:t xml:space="preserve">Investoren meinen, Fortschritt zu schaffen, indem sie </w:t>
      </w:r>
      <w:r w:rsidR="004E01EC">
        <w:rPr>
          <w:sz w:val="24"/>
          <w:szCs w:val="24"/>
          <w:lang w:eastAsia="de-CH"/>
        </w:rPr>
        <w:t>eines dieser</w:t>
      </w:r>
      <w:r w:rsidRPr="003341D7">
        <w:rPr>
          <w:sz w:val="24"/>
          <w:szCs w:val="24"/>
          <w:lang w:eastAsia="de-CH"/>
        </w:rPr>
        <w:t xml:space="preserve"> Berggebiete </w:t>
      </w:r>
      <w:r w:rsidR="004E01EC">
        <w:rPr>
          <w:sz w:val="24"/>
          <w:szCs w:val="24"/>
          <w:lang w:eastAsia="de-CH"/>
        </w:rPr>
        <w:t xml:space="preserve">mit einem Massentourismus-Komplex </w:t>
      </w:r>
      <w:r w:rsidR="0011622E">
        <w:rPr>
          <w:sz w:val="24"/>
          <w:szCs w:val="24"/>
          <w:lang w:eastAsia="de-CH"/>
        </w:rPr>
        <w:t>rücksichtslos</w:t>
      </w:r>
      <w:r w:rsidR="00BD7437">
        <w:rPr>
          <w:sz w:val="24"/>
          <w:szCs w:val="24"/>
          <w:lang w:eastAsia="de-CH"/>
        </w:rPr>
        <w:t xml:space="preserve"> </w:t>
      </w:r>
      <w:r w:rsidRPr="003341D7">
        <w:rPr>
          <w:sz w:val="24"/>
          <w:szCs w:val="24"/>
          <w:lang w:eastAsia="de-CH"/>
        </w:rPr>
        <w:t xml:space="preserve">ausbeuten, irren sie sich gewaltig. </w:t>
      </w:r>
      <w:r w:rsidR="00067DD2">
        <w:rPr>
          <w:sz w:val="24"/>
          <w:szCs w:val="24"/>
          <w:lang w:eastAsia="de-CH"/>
        </w:rPr>
        <w:t>Im Westen</w:t>
      </w:r>
      <w:r w:rsidRPr="003341D7">
        <w:rPr>
          <w:sz w:val="24"/>
          <w:szCs w:val="24"/>
          <w:lang w:eastAsia="de-CH"/>
        </w:rPr>
        <w:t xml:space="preserve"> haben wir, nach vielen Schäden und Verirrungen, diese Art von </w:t>
      </w:r>
      <w:r w:rsidR="004E01EC">
        <w:rPr>
          <w:sz w:val="24"/>
          <w:szCs w:val="24"/>
          <w:lang w:eastAsia="de-CH"/>
        </w:rPr>
        <w:t>Projekten</w:t>
      </w:r>
      <w:r w:rsidRPr="003341D7">
        <w:rPr>
          <w:sz w:val="24"/>
          <w:szCs w:val="24"/>
          <w:lang w:eastAsia="de-CH"/>
        </w:rPr>
        <w:t xml:space="preserve"> infrage gestellt und versuchen nun eine nachhaltige Entwicklung im Einklang mit der Natur und de</w:t>
      </w:r>
      <w:r w:rsidR="003341D7" w:rsidRPr="003341D7">
        <w:rPr>
          <w:sz w:val="24"/>
          <w:szCs w:val="24"/>
          <w:lang w:eastAsia="de-CH"/>
        </w:rPr>
        <w:t xml:space="preserve">r Bevölkerung </w:t>
      </w:r>
      <w:r w:rsidRPr="003341D7">
        <w:rPr>
          <w:sz w:val="24"/>
          <w:szCs w:val="24"/>
          <w:lang w:eastAsia="de-CH"/>
        </w:rPr>
        <w:t xml:space="preserve">zu fördern. Viele Bürgerinnen </w:t>
      </w:r>
      <w:r w:rsidR="00BD7437">
        <w:rPr>
          <w:sz w:val="24"/>
          <w:szCs w:val="24"/>
          <w:lang w:eastAsia="de-CH"/>
        </w:rPr>
        <w:t xml:space="preserve">und Bürger </w:t>
      </w:r>
      <w:r w:rsidRPr="003341D7">
        <w:rPr>
          <w:sz w:val="24"/>
          <w:szCs w:val="24"/>
          <w:lang w:eastAsia="de-CH"/>
        </w:rPr>
        <w:t xml:space="preserve">auf dem ganzen Kontinent setzen sich dafür ein, die Natur und im Besonderen die Berggebiete </w:t>
      </w:r>
      <w:r w:rsidR="00D20EA2">
        <w:rPr>
          <w:sz w:val="24"/>
          <w:szCs w:val="24"/>
          <w:lang w:eastAsia="de-CH"/>
        </w:rPr>
        <w:t xml:space="preserve">sowie die Wälder zu schützen. Das </w:t>
      </w:r>
      <w:r w:rsidR="00140224">
        <w:rPr>
          <w:sz w:val="24"/>
          <w:szCs w:val="24"/>
          <w:lang w:eastAsia="de-CH"/>
        </w:rPr>
        <w:t>Svydovets</w:t>
      </w:r>
      <w:r w:rsidR="00395A72">
        <w:rPr>
          <w:sz w:val="24"/>
          <w:szCs w:val="24"/>
          <w:lang w:eastAsia="de-CH"/>
        </w:rPr>
        <w:t>-M</w:t>
      </w:r>
      <w:r w:rsidRPr="003341D7">
        <w:rPr>
          <w:sz w:val="24"/>
          <w:szCs w:val="24"/>
          <w:lang w:eastAsia="de-CH"/>
        </w:rPr>
        <w:t xml:space="preserve">assiv ist ein einzigartiges Gebiet, das unter Schutz gestellt werden muss. </w:t>
      </w:r>
      <w:r w:rsidR="00A41B5B">
        <w:rPr>
          <w:sz w:val="24"/>
          <w:szCs w:val="24"/>
          <w:lang w:eastAsia="de-CH"/>
        </w:rPr>
        <w:t>Ich bin</w:t>
      </w:r>
      <w:r w:rsidRPr="003341D7">
        <w:rPr>
          <w:sz w:val="24"/>
          <w:szCs w:val="24"/>
          <w:lang w:eastAsia="de-CH"/>
        </w:rPr>
        <w:t xml:space="preserve"> insbesondere über den Raubbau</w:t>
      </w:r>
      <w:r w:rsidR="00BD7437">
        <w:rPr>
          <w:sz w:val="24"/>
          <w:szCs w:val="24"/>
          <w:lang w:eastAsia="de-CH"/>
        </w:rPr>
        <w:t xml:space="preserve"> beunruhigt</w:t>
      </w:r>
      <w:r w:rsidRPr="003341D7">
        <w:rPr>
          <w:sz w:val="24"/>
          <w:szCs w:val="24"/>
          <w:lang w:eastAsia="de-CH"/>
        </w:rPr>
        <w:t>, der an den Wäldern des Massivs</w:t>
      </w:r>
      <w:r w:rsidR="00BD7437">
        <w:rPr>
          <w:sz w:val="24"/>
          <w:szCs w:val="24"/>
          <w:lang w:eastAsia="de-CH"/>
        </w:rPr>
        <w:t xml:space="preserve"> verübt wird</w:t>
      </w:r>
      <w:r w:rsidR="00D20EA2">
        <w:rPr>
          <w:sz w:val="24"/>
          <w:szCs w:val="24"/>
          <w:lang w:eastAsia="de-CH"/>
        </w:rPr>
        <w:t>,</w:t>
      </w:r>
      <w:r w:rsidR="00D20EA2" w:rsidRPr="00D20EA2">
        <w:rPr>
          <w:sz w:val="24"/>
          <w:szCs w:val="24"/>
          <w:lang w:eastAsia="de-CH"/>
        </w:rPr>
        <w:t xml:space="preserve"> </w:t>
      </w:r>
      <w:r w:rsidR="00D20EA2" w:rsidRPr="003341D7">
        <w:rPr>
          <w:sz w:val="24"/>
          <w:szCs w:val="24"/>
          <w:lang w:eastAsia="de-CH"/>
        </w:rPr>
        <w:t>die zu den schönsten Wäldern Europas zählen</w:t>
      </w:r>
      <w:r w:rsidRPr="003341D7">
        <w:rPr>
          <w:sz w:val="24"/>
          <w:szCs w:val="24"/>
          <w:lang w:eastAsia="de-CH"/>
        </w:rPr>
        <w:t>.</w:t>
      </w:r>
    </w:p>
    <w:p w:rsidR="003341D7" w:rsidRPr="003341D7" w:rsidRDefault="003341D7" w:rsidP="009511D5">
      <w:pPr>
        <w:pStyle w:val="KeinLeerraum"/>
        <w:rPr>
          <w:sz w:val="24"/>
          <w:szCs w:val="24"/>
          <w:lang w:eastAsia="de-CH"/>
        </w:rPr>
      </w:pPr>
    </w:p>
    <w:p w:rsidR="00815B04" w:rsidRPr="003341D7" w:rsidRDefault="00815B04" w:rsidP="00E758C9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 xml:space="preserve">Aus den genannten Gründen, bitte </w:t>
      </w:r>
      <w:r w:rsidR="00A41B5B">
        <w:rPr>
          <w:sz w:val="24"/>
          <w:szCs w:val="24"/>
          <w:lang w:eastAsia="de-CH"/>
        </w:rPr>
        <w:t>ich</w:t>
      </w:r>
      <w:r w:rsidRPr="003341D7">
        <w:rPr>
          <w:sz w:val="24"/>
          <w:szCs w:val="24"/>
          <w:lang w:eastAsia="de-CH"/>
        </w:rPr>
        <w:t xml:space="preserve"> Sie, </w:t>
      </w:r>
      <w:r w:rsidR="00A41B5B">
        <w:rPr>
          <w:sz w:val="24"/>
          <w:szCs w:val="24"/>
          <w:lang w:eastAsia="de-CH"/>
        </w:rPr>
        <w:t xml:space="preserve">sehr geehrter </w:t>
      </w:r>
      <w:r w:rsidRPr="003341D7">
        <w:rPr>
          <w:sz w:val="24"/>
          <w:szCs w:val="24"/>
          <w:lang w:eastAsia="de-CH"/>
        </w:rPr>
        <w:t>Herr Präsident:</w:t>
      </w:r>
    </w:p>
    <w:p w:rsidR="00815B04" w:rsidRPr="003341D7" w:rsidRDefault="00D20EA2" w:rsidP="009511D5">
      <w:pPr>
        <w:pStyle w:val="KeinLeerraum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 xml:space="preserve">- das Land des </w:t>
      </w:r>
      <w:r w:rsidR="00140224">
        <w:rPr>
          <w:sz w:val="24"/>
          <w:szCs w:val="24"/>
          <w:lang w:eastAsia="de-CH"/>
        </w:rPr>
        <w:t>Svydov</w:t>
      </w:r>
      <w:r w:rsidR="00140224" w:rsidRPr="003341D7">
        <w:rPr>
          <w:sz w:val="24"/>
          <w:szCs w:val="24"/>
          <w:lang w:eastAsia="de-CH"/>
        </w:rPr>
        <w:t>ets</w:t>
      </w:r>
      <w:r w:rsidR="00815B04" w:rsidRPr="003341D7">
        <w:rPr>
          <w:sz w:val="24"/>
          <w:szCs w:val="24"/>
          <w:lang w:eastAsia="de-CH"/>
        </w:rPr>
        <w:t>-Massivs nicht zu privatisieren</w:t>
      </w:r>
      <w:r>
        <w:rPr>
          <w:sz w:val="24"/>
          <w:szCs w:val="24"/>
          <w:lang w:eastAsia="de-CH"/>
        </w:rPr>
        <w:t>,</w:t>
      </w:r>
      <w:r w:rsidR="00815B04" w:rsidRPr="003341D7">
        <w:rPr>
          <w:sz w:val="24"/>
          <w:szCs w:val="24"/>
          <w:lang w:eastAsia="de-CH"/>
        </w:rPr>
        <w:t xml:space="preserve"> sondern im Gegenteil als Naturpark unter Schutz zu stellen;</w:t>
      </w:r>
    </w:p>
    <w:p w:rsidR="00815B04" w:rsidRPr="003341D7" w:rsidRDefault="00815B04" w:rsidP="009511D5">
      <w:pPr>
        <w:pStyle w:val="KeinLeerraum"/>
        <w:rPr>
          <w:sz w:val="24"/>
          <w:szCs w:val="24"/>
          <w:lang w:eastAsia="de-CH"/>
        </w:rPr>
      </w:pPr>
      <w:r w:rsidRPr="003341D7">
        <w:rPr>
          <w:sz w:val="24"/>
          <w:szCs w:val="24"/>
          <w:lang w:eastAsia="de-CH"/>
        </w:rPr>
        <w:t>- die Holzschläge im gesamten Bergmassiv zu begrenzen und ihre Zahl zu verringern.</w:t>
      </w:r>
    </w:p>
    <w:p w:rsidR="003341D7" w:rsidRPr="003341D7" w:rsidRDefault="003341D7" w:rsidP="009511D5">
      <w:pPr>
        <w:pStyle w:val="KeinLeerraum"/>
        <w:rPr>
          <w:sz w:val="24"/>
          <w:szCs w:val="24"/>
          <w:lang w:eastAsia="de-CH"/>
        </w:rPr>
      </w:pPr>
    </w:p>
    <w:p w:rsidR="00815B04" w:rsidRPr="003341D7" w:rsidRDefault="00A41B5B" w:rsidP="00E758C9">
      <w:pPr>
        <w:pStyle w:val="KeinLeerraum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>Ich</w:t>
      </w:r>
      <w:r w:rsidR="00815B04" w:rsidRPr="003341D7">
        <w:rPr>
          <w:sz w:val="24"/>
          <w:szCs w:val="24"/>
          <w:lang w:eastAsia="de-CH"/>
        </w:rPr>
        <w:t xml:space="preserve"> möchte in diesem Brief auch </w:t>
      </w:r>
      <w:r>
        <w:rPr>
          <w:sz w:val="24"/>
          <w:szCs w:val="24"/>
          <w:lang w:eastAsia="de-CH"/>
        </w:rPr>
        <w:t>meine</w:t>
      </w:r>
      <w:r w:rsidR="00815B04" w:rsidRPr="003341D7">
        <w:rPr>
          <w:sz w:val="24"/>
          <w:szCs w:val="24"/>
          <w:lang w:eastAsia="de-CH"/>
        </w:rPr>
        <w:t xml:space="preserve"> Solidarität </w:t>
      </w:r>
      <w:r w:rsidR="00D77F52">
        <w:rPr>
          <w:sz w:val="24"/>
          <w:szCs w:val="24"/>
          <w:lang w:eastAsia="de-CH"/>
        </w:rPr>
        <w:t xml:space="preserve">mit der </w:t>
      </w:r>
      <w:r w:rsidR="00BD7437">
        <w:rPr>
          <w:sz w:val="24"/>
          <w:szCs w:val="24"/>
          <w:lang w:eastAsia="de-CH"/>
        </w:rPr>
        <w:t>„</w:t>
      </w:r>
      <w:r w:rsidR="00D77F52">
        <w:rPr>
          <w:sz w:val="24"/>
          <w:szCs w:val="24"/>
          <w:lang w:eastAsia="de-CH"/>
        </w:rPr>
        <w:t xml:space="preserve">Initiativgruppe </w:t>
      </w:r>
      <w:proofErr w:type="spellStart"/>
      <w:r w:rsidR="00D77F52">
        <w:rPr>
          <w:sz w:val="24"/>
          <w:szCs w:val="24"/>
          <w:lang w:eastAsia="de-CH"/>
        </w:rPr>
        <w:t>free</w:t>
      </w:r>
      <w:proofErr w:type="spellEnd"/>
      <w:r w:rsidR="00D77F52">
        <w:rPr>
          <w:sz w:val="24"/>
          <w:szCs w:val="24"/>
          <w:lang w:eastAsia="de-CH"/>
        </w:rPr>
        <w:t xml:space="preserve"> </w:t>
      </w:r>
      <w:proofErr w:type="spellStart"/>
      <w:r w:rsidR="00140224">
        <w:rPr>
          <w:sz w:val="24"/>
          <w:szCs w:val="24"/>
          <w:lang w:eastAsia="de-CH"/>
        </w:rPr>
        <w:t>Svydov</w:t>
      </w:r>
      <w:r w:rsidR="00140224" w:rsidRPr="003341D7">
        <w:rPr>
          <w:sz w:val="24"/>
          <w:szCs w:val="24"/>
          <w:lang w:eastAsia="de-CH"/>
        </w:rPr>
        <w:t>ets</w:t>
      </w:r>
      <w:proofErr w:type="spellEnd"/>
      <w:r w:rsidR="00BD7437">
        <w:rPr>
          <w:sz w:val="24"/>
          <w:szCs w:val="24"/>
          <w:lang w:eastAsia="de-CH"/>
        </w:rPr>
        <w:t>“</w:t>
      </w:r>
      <w:r w:rsidR="00815B04" w:rsidRPr="003341D7">
        <w:rPr>
          <w:sz w:val="24"/>
          <w:szCs w:val="24"/>
          <w:lang w:eastAsia="de-CH"/>
        </w:rPr>
        <w:t xml:space="preserve"> zum Ausdruck bringen, die sich gegen diese</w:t>
      </w:r>
      <w:r w:rsidR="0076040B">
        <w:rPr>
          <w:sz w:val="24"/>
          <w:szCs w:val="24"/>
          <w:lang w:eastAsia="de-CH"/>
        </w:rPr>
        <w:t>s überdimensionierte Projekt</w:t>
      </w:r>
      <w:r w:rsidR="00815B04" w:rsidRPr="003341D7">
        <w:rPr>
          <w:sz w:val="24"/>
          <w:szCs w:val="24"/>
          <w:lang w:eastAsia="de-CH"/>
        </w:rPr>
        <w:t xml:space="preserve"> und gegen </w:t>
      </w:r>
      <w:r w:rsidR="00BC0678">
        <w:rPr>
          <w:sz w:val="24"/>
          <w:szCs w:val="24"/>
          <w:lang w:eastAsia="de-CH"/>
        </w:rPr>
        <w:t xml:space="preserve">die </w:t>
      </w:r>
      <w:r w:rsidR="00815B04" w:rsidRPr="003341D7">
        <w:rPr>
          <w:sz w:val="24"/>
          <w:szCs w:val="24"/>
          <w:lang w:eastAsia="de-CH"/>
        </w:rPr>
        <w:t>illegale Abholzung engagiert.</w:t>
      </w:r>
    </w:p>
    <w:p w:rsidR="00815B04" w:rsidRPr="003341D7" w:rsidRDefault="00A41B5B" w:rsidP="009511D5">
      <w:pPr>
        <w:pStyle w:val="KeinLeerraum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>Ich</w:t>
      </w:r>
      <w:r w:rsidR="00815B04" w:rsidRPr="003341D7">
        <w:rPr>
          <w:sz w:val="24"/>
          <w:szCs w:val="24"/>
          <w:lang w:eastAsia="de-CH"/>
        </w:rPr>
        <w:t xml:space="preserve"> hoffe, dass Sie, sehr geehrter Herr Präsident, unseren Standpunkt bei Ihren Entscheidungen einbeziehen und</w:t>
      </w:r>
      <w:r w:rsidR="003341D7">
        <w:rPr>
          <w:sz w:val="24"/>
          <w:szCs w:val="24"/>
          <w:lang w:eastAsia="de-CH"/>
        </w:rPr>
        <w:t xml:space="preserve"> </w:t>
      </w:r>
      <w:r w:rsidR="00002770">
        <w:rPr>
          <w:sz w:val="24"/>
          <w:szCs w:val="24"/>
          <w:lang w:eastAsia="de-CH"/>
        </w:rPr>
        <w:t>verbleibe mit besten Grüss</w:t>
      </w:r>
      <w:r w:rsidR="00815B04" w:rsidRPr="003341D7">
        <w:rPr>
          <w:sz w:val="24"/>
          <w:szCs w:val="24"/>
          <w:lang w:eastAsia="de-CH"/>
        </w:rPr>
        <w:t>en</w:t>
      </w:r>
      <w:r w:rsidR="00067DD2">
        <w:rPr>
          <w:sz w:val="24"/>
          <w:szCs w:val="24"/>
          <w:lang w:eastAsia="de-CH"/>
        </w:rPr>
        <w:t>,</w:t>
      </w:r>
    </w:p>
    <w:p w:rsidR="009260DF" w:rsidRPr="003341D7" w:rsidRDefault="009260DF" w:rsidP="009511D5">
      <w:pPr>
        <w:pStyle w:val="KeinLeerraum"/>
        <w:rPr>
          <w:sz w:val="24"/>
          <w:szCs w:val="24"/>
        </w:rPr>
      </w:pPr>
    </w:p>
    <w:p w:rsidR="003341D7" w:rsidRPr="003341D7" w:rsidRDefault="003341D7" w:rsidP="009511D5">
      <w:pPr>
        <w:pStyle w:val="KeinLeerraum"/>
        <w:rPr>
          <w:sz w:val="24"/>
          <w:szCs w:val="24"/>
        </w:rPr>
      </w:pPr>
    </w:p>
    <w:p w:rsidR="003341D7" w:rsidRPr="003341D7" w:rsidRDefault="00BD7437" w:rsidP="009511D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 und Datum:</w:t>
      </w:r>
    </w:p>
    <w:p w:rsidR="003341D7" w:rsidRPr="003341D7" w:rsidRDefault="003341D7" w:rsidP="009511D5">
      <w:pPr>
        <w:pStyle w:val="KeinLeerraum"/>
        <w:rPr>
          <w:sz w:val="24"/>
          <w:szCs w:val="24"/>
        </w:rPr>
      </w:pPr>
    </w:p>
    <w:p w:rsidR="003341D7" w:rsidRPr="003341D7" w:rsidRDefault="003341D7" w:rsidP="00BD7437">
      <w:pPr>
        <w:pStyle w:val="KeinLeerraum"/>
        <w:ind w:left="4248" w:firstLine="708"/>
        <w:jc w:val="center"/>
        <w:rPr>
          <w:sz w:val="24"/>
          <w:szCs w:val="24"/>
        </w:rPr>
      </w:pPr>
      <w:r w:rsidRPr="003341D7">
        <w:rPr>
          <w:sz w:val="24"/>
          <w:szCs w:val="24"/>
        </w:rPr>
        <w:t>Unterschrift</w:t>
      </w:r>
    </w:p>
    <w:sectPr w:rsidR="003341D7" w:rsidRPr="003341D7" w:rsidSect="00951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D3"/>
    <w:rsid w:val="00002770"/>
    <w:rsid w:val="00067DD2"/>
    <w:rsid w:val="000F7E44"/>
    <w:rsid w:val="0011622E"/>
    <w:rsid w:val="00140224"/>
    <w:rsid w:val="003341D7"/>
    <w:rsid w:val="00395A72"/>
    <w:rsid w:val="004E01EC"/>
    <w:rsid w:val="0076040B"/>
    <w:rsid w:val="00815B04"/>
    <w:rsid w:val="009260DF"/>
    <w:rsid w:val="009511D5"/>
    <w:rsid w:val="00A41B5B"/>
    <w:rsid w:val="00BC0678"/>
    <w:rsid w:val="00BD7437"/>
    <w:rsid w:val="00BE45F9"/>
    <w:rsid w:val="00C1329C"/>
    <w:rsid w:val="00C55E3B"/>
    <w:rsid w:val="00D20EA2"/>
    <w:rsid w:val="00D77F52"/>
    <w:rsid w:val="00E758C9"/>
    <w:rsid w:val="00F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785EC-4232-4F9F-90D5-358059F6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40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15B04"/>
    <w:rPr>
      <w:color w:val="0000FF"/>
      <w:u w:val="single"/>
    </w:rPr>
  </w:style>
  <w:style w:type="paragraph" w:styleId="KeinLeerraum">
    <w:name w:val="No Spacing"/>
    <w:uiPriority w:val="1"/>
    <w:qFormat/>
    <w:rsid w:val="009511D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0224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quests@ap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039B-7E30-4A96-B44C-CC11E35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plm</cp:lastModifiedBy>
  <cp:revision>2</cp:revision>
  <dcterms:created xsi:type="dcterms:W3CDTF">2018-01-20T18:09:00Z</dcterms:created>
  <dcterms:modified xsi:type="dcterms:W3CDTF">2018-01-20T18:09:00Z</dcterms:modified>
</cp:coreProperties>
</file>